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0067C" w:rsidTr="0000067C">
        <w:tc>
          <w:tcPr>
            <w:tcW w:w="5508" w:type="dxa"/>
          </w:tcPr>
          <w:p w:rsidR="0000067C" w:rsidRDefault="0000067C">
            <w:pPr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>Additional questions</w:t>
            </w:r>
          </w:p>
        </w:tc>
        <w:tc>
          <w:tcPr>
            <w:tcW w:w="5508" w:type="dxa"/>
          </w:tcPr>
          <w:p w:rsidR="0000067C" w:rsidRDefault="0000067C">
            <w:pPr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>Name of organisation</w:t>
            </w:r>
          </w:p>
        </w:tc>
      </w:tr>
      <w:tr w:rsidR="0000067C" w:rsidRPr="0000067C" w:rsidTr="0000067C">
        <w:tc>
          <w:tcPr>
            <w:tcW w:w="5508" w:type="dxa"/>
          </w:tcPr>
          <w:p w:rsidR="0000067C" w:rsidRPr="0000067C" w:rsidRDefault="0000067C" w:rsidP="0000067C">
            <w:pPr>
              <w:rPr>
                <w:rFonts w:asciiTheme="majorHAnsi" w:hAnsiTheme="majorHAnsi"/>
                <w:color w:val="auto"/>
              </w:rPr>
            </w:pPr>
            <w:r w:rsidRPr="0000067C">
              <w:rPr>
                <w:rFonts w:asciiTheme="majorHAnsi" w:hAnsiTheme="majorHAnsi"/>
                <w:color w:val="auto"/>
                <w:sz w:val="22"/>
              </w:rPr>
              <w:t>How will your organisation</w:t>
            </w:r>
            <w:r w:rsidRPr="0000067C">
              <w:rPr>
                <w:rFonts w:asciiTheme="majorHAnsi" w:hAnsiTheme="majorHAnsi"/>
                <w:color w:val="auto"/>
                <w:sz w:val="22"/>
              </w:rPr>
              <w:t xml:space="preserve"> individually and collectively benefit from participating in the project</w:t>
            </w:r>
            <w:r>
              <w:rPr>
                <w:rFonts w:asciiTheme="majorHAnsi" w:hAnsiTheme="majorHAnsi"/>
                <w:color w:val="auto"/>
                <w:sz w:val="22"/>
              </w:rPr>
              <w:t>?</w:t>
            </w:r>
          </w:p>
        </w:tc>
        <w:tc>
          <w:tcPr>
            <w:tcW w:w="5508" w:type="dxa"/>
          </w:tcPr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Pr="0000067C" w:rsidRDefault="0000067C">
            <w:pPr>
              <w:rPr>
                <w:rFonts w:asciiTheme="majorHAnsi" w:hAnsiTheme="majorHAnsi"/>
                <w:color w:val="auto"/>
              </w:rPr>
            </w:pPr>
          </w:p>
        </w:tc>
      </w:tr>
      <w:tr w:rsidR="0000067C" w:rsidRPr="0000067C" w:rsidTr="0000067C">
        <w:tc>
          <w:tcPr>
            <w:tcW w:w="5508" w:type="dxa"/>
          </w:tcPr>
          <w:p w:rsidR="0000067C" w:rsidRPr="0000067C" w:rsidRDefault="0000067C" w:rsidP="0000067C">
            <w:pPr>
              <w:rPr>
                <w:rFonts w:asciiTheme="majorHAnsi" w:hAnsiTheme="majorHAnsi"/>
                <w:color w:val="auto"/>
                <w:sz w:val="22"/>
              </w:rPr>
            </w:pPr>
            <w:r w:rsidRPr="0000067C">
              <w:rPr>
                <w:rFonts w:asciiTheme="majorHAnsi" w:hAnsiTheme="majorHAnsi"/>
                <w:color w:val="auto"/>
                <w:sz w:val="22"/>
              </w:rPr>
              <w:t>How will you select your participants? Will they need any extra support and why?</w:t>
            </w:r>
          </w:p>
        </w:tc>
        <w:tc>
          <w:tcPr>
            <w:tcW w:w="5508" w:type="dxa"/>
          </w:tcPr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Pr="0000067C" w:rsidRDefault="0000067C">
            <w:pPr>
              <w:rPr>
                <w:rFonts w:asciiTheme="majorHAnsi" w:hAnsiTheme="majorHAnsi"/>
                <w:color w:val="auto"/>
              </w:rPr>
            </w:pPr>
          </w:p>
        </w:tc>
      </w:tr>
      <w:tr w:rsidR="0000067C" w:rsidRPr="0000067C" w:rsidTr="0000067C">
        <w:tc>
          <w:tcPr>
            <w:tcW w:w="5508" w:type="dxa"/>
          </w:tcPr>
          <w:p w:rsidR="0000067C" w:rsidRPr="0000067C" w:rsidRDefault="0000067C" w:rsidP="0000067C">
            <w:pPr>
              <w:rPr>
                <w:rFonts w:asciiTheme="majorHAnsi" w:hAnsiTheme="majorHAnsi"/>
                <w:color w:val="auto"/>
                <w:sz w:val="22"/>
              </w:rPr>
            </w:pPr>
            <w:r w:rsidRPr="0000067C">
              <w:rPr>
                <w:rFonts w:asciiTheme="majorHAnsi" w:hAnsiTheme="majorHAnsi"/>
                <w:color w:val="auto"/>
                <w:sz w:val="22"/>
              </w:rPr>
              <w:t>How will you prepare young people and use the Youth Pass?</w:t>
            </w:r>
          </w:p>
        </w:tc>
        <w:tc>
          <w:tcPr>
            <w:tcW w:w="5508" w:type="dxa"/>
          </w:tcPr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Pr="0000067C" w:rsidRDefault="0000067C">
            <w:pPr>
              <w:rPr>
                <w:rFonts w:asciiTheme="majorHAnsi" w:hAnsiTheme="majorHAnsi"/>
                <w:color w:val="auto"/>
              </w:rPr>
            </w:pPr>
          </w:p>
        </w:tc>
      </w:tr>
      <w:tr w:rsidR="0000067C" w:rsidRPr="0000067C" w:rsidTr="0000067C">
        <w:tc>
          <w:tcPr>
            <w:tcW w:w="5508" w:type="dxa"/>
          </w:tcPr>
          <w:p w:rsidR="0000067C" w:rsidRPr="0000067C" w:rsidRDefault="0000067C" w:rsidP="0000067C">
            <w:pPr>
              <w:rPr>
                <w:rFonts w:asciiTheme="majorHAnsi" w:hAnsiTheme="majorHAnsi"/>
                <w:color w:val="auto"/>
                <w:sz w:val="22"/>
              </w:rPr>
            </w:pPr>
            <w:r w:rsidRPr="0000067C">
              <w:rPr>
                <w:rFonts w:asciiTheme="majorHAnsi" w:hAnsiTheme="majorHAnsi"/>
                <w:color w:val="auto"/>
                <w:sz w:val="22"/>
              </w:rPr>
              <w:t>What ideas do you have to disseminate the results and what support may you need?</w:t>
            </w:r>
          </w:p>
        </w:tc>
        <w:tc>
          <w:tcPr>
            <w:tcW w:w="5508" w:type="dxa"/>
          </w:tcPr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Pr="0000067C" w:rsidRDefault="0000067C">
            <w:pPr>
              <w:rPr>
                <w:rFonts w:asciiTheme="majorHAnsi" w:hAnsiTheme="majorHAnsi"/>
                <w:color w:val="auto"/>
              </w:rPr>
            </w:pPr>
          </w:p>
        </w:tc>
      </w:tr>
      <w:tr w:rsidR="0000067C" w:rsidRPr="0000067C" w:rsidTr="0000067C">
        <w:tc>
          <w:tcPr>
            <w:tcW w:w="5508" w:type="dxa"/>
          </w:tcPr>
          <w:p w:rsidR="0000067C" w:rsidRPr="0000067C" w:rsidRDefault="0000067C" w:rsidP="0000067C">
            <w:pPr>
              <w:rPr>
                <w:rFonts w:asciiTheme="majorHAnsi" w:hAnsiTheme="majorHAnsi"/>
                <w:color w:val="auto"/>
                <w:sz w:val="22"/>
              </w:rPr>
            </w:pPr>
            <w:r w:rsidRPr="0000067C">
              <w:rPr>
                <w:rFonts w:asciiTheme="majorHAnsi" w:hAnsiTheme="majorHAnsi"/>
                <w:color w:val="auto"/>
                <w:sz w:val="22"/>
              </w:rPr>
              <w:t>What role will young people play in the dissemination?</w:t>
            </w:r>
          </w:p>
        </w:tc>
        <w:tc>
          <w:tcPr>
            <w:tcW w:w="5508" w:type="dxa"/>
          </w:tcPr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Default="0000067C">
            <w:pPr>
              <w:rPr>
                <w:rFonts w:asciiTheme="majorHAnsi" w:hAnsiTheme="majorHAnsi"/>
                <w:color w:val="auto"/>
              </w:rPr>
            </w:pPr>
          </w:p>
          <w:p w:rsidR="0000067C" w:rsidRPr="0000067C" w:rsidRDefault="0000067C">
            <w:pPr>
              <w:rPr>
                <w:rFonts w:asciiTheme="majorHAnsi" w:hAnsiTheme="majorHAnsi"/>
                <w:color w:val="auto"/>
              </w:rPr>
            </w:pPr>
            <w:bookmarkStart w:id="0" w:name="_GoBack"/>
            <w:bookmarkEnd w:id="0"/>
          </w:p>
        </w:tc>
      </w:tr>
    </w:tbl>
    <w:p w:rsidR="003F4B21" w:rsidRPr="003F4B21" w:rsidRDefault="003F4B21">
      <w:pPr>
        <w:rPr>
          <w:rFonts w:ascii="Franklin Gothic Book" w:hAnsi="Franklin Gothic Book"/>
          <w:color w:val="auto"/>
        </w:rPr>
      </w:pPr>
    </w:p>
    <w:sectPr w:rsidR="003F4B21" w:rsidRPr="003F4B21" w:rsidSect="003F4B21">
      <w:footerReference w:type="default" r:id="rId9"/>
      <w:headerReference w:type="first" r:id="rId10"/>
      <w:footerReference w:type="first" r:id="rId11"/>
      <w:pgSz w:w="12240" w:h="15840"/>
      <w:pgMar w:top="-1843" w:right="720" w:bottom="720" w:left="72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7C" w:rsidRDefault="0000067C">
      <w:r>
        <w:separator/>
      </w:r>
    </w:p>
  </w:endnote>
  <w:endnote w:type="continuationSeparator" w:id="0">
    <w:p w:rsidR="0000067C" w:rsidRDefault="0000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21" w:rsidRDefault="003F4B2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F4B21" w:rsidRDefault="003F4B2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21" w:rsidRPr="009802E2" w:rsidRDefault="003F4B21" w:rsidP="009802E2">
    <w:pPr>
      <w:pStyle w:val="Footer"/>
      <w:tabs>
        <w:tab w:val="left" w:pos="960"/>
      </w:tabs>
      <w:jc w:val="left"/>
      <w:rPr>
        <w:rFonts w:ascii="Franklin Gothic Medium" w:hAnsi="Franklin Gothic Medium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7C" w:rsidRDefault="0000067C">
      <w:r>
        <w:separator/>
      </w:r>
    </w:p>
  </w:footnote>
  <w:footnote w:type="continuationSeparator" w:id="0">
    <w:p w:rsidR="0000067C" w:rsidRDefault="000006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21" w:rsidRDefault="0000067C" w:rsidP="003F4B21">
    <w:pPr>
      <w:pStyle w:val="Header"/>
      <w:jc w:val="left"/>
    </w:pPr>
    <w:r>
      <w:rPr>
        <w:rFonts w:ascii="Futura" w:hAnsi="Futura" w:cs="Futura"/>
        <w:noProof/>
        <w:color w:val="FF7F01"/>
      </w:rPr>
      <w:drawing>
        <wp:inline distT="0" distB="0" distL="0" distR="0">
          <wp:extent cx="2082800" cy="571500"/>
          <wp:effectExtent l="0" t="0" r="0" b="12700"/>
          <wp:docPr id="1" name="Picture 1" descr="Description: letterhea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etterhea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37083A"/>
    <w:multiLevelType w:val="multilevel"/>
    <w:tmpl w:val="71D2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Type w:val="letter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0067C"/>
    <w:rsid w:val="0000067C"/>
    <w:rsid w:val="000C54C3"/>
    <w:rsid w:val="00104180"/>
    <w:rsid w:val="002C1408"/>
    <w:rsid w:val="00303CCB"/>
    <w:rsid w:val="003D2E1B"/>
    <w:rsid w:val="003F4B21"/>
    <w:rsid w:val="004638FA"/>
    <w:rsid w:val="004741DB"/>
    <w:rsid w:val="004E566A"/>
    <w:rsid w:val="00524CC5"/>
    <w:rsid w:val="00596449"/>
    <w:rsid w:val="005C0B7D"/>
    <w:rsid w:val="005C0F23"/>
    <w:rsid w:val="005F1819"/>
    <w:rsid w:val="00610C55"/>
    <w:rsid w:val="00626278"/>
    <w:rsid w:val="00705197"/>
    <w:rsid w:val="00760A30"/>
    <w:rsid w:val="007C48EF"/>
    <w:rsid w:val="008021CB"/>
    <w:rsid w:val="008158A5"/>
    <w:rsid w:val="008639C9"/>
    <w:rsid w:val="009802E2"/>
    <w:rsid w:val="00B37648"/>
    <w:rsid w:val="00C64EBD"/>
    <w:rsid w:val="00C97675"/>
    <w:rsid w:val="00D42A37"/>
    <w:rsid w:val="00D46BED"/>
    <w:rsid w:val="00D61F50"/>
    <w:rsid w:val="00D769B5"/>
    <w:rsid w:val="00D930A6"/>
    <w:rsid w:val="00DE7F7B"/>
    <w:rsid w:val="00E03743"/>
    <w:rsid w:val="00E12114"/>
    <w:rsid w:val="00E34BC3"/>
    <w:rsid w:val="00E55024"/>
    <w:rsid w:val="00F00AA7"/>
    <w:rsid w:val="00FB25F5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="ＭＳ 明朝" w:hAnsi="Calisto MT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2062AA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b/>
      <w:bCs/>
      <w:color w:val="BF5E0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b/>
      <w:bCs/>
      <w:color w:val="FF7F0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b/>
      <w:bCs/>
      <w:color w:val="FF7F0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b/>
      <w:bCs/>
      <w:i/>
      <w:iCs/>
      <w:color w:val="FF7F0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color w:val="7F3E0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i/>
      <w:iCs/>
      <w:color w:val="7F3E0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00BFC3"/>
      <w:szCs w:val="24"/>
    </w:rPr>
  </w:style>
  <w:style w:type="character" w:customStyle="1" w:styleId="HeaderChar">
    <w:name w:val="Header Char"/>
    <w:link w:val="Header"/>
    <w:rsid w:val="00E03743"/>
    <w:rPr>
      <w:color w:val="00BFC3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FF7F01"/>
      <w:szCs w:val="16"/>
    </w:rPr>
  </w:style>
  <w:style w:type="character" w:customStyle="1" w:styleId="FooterChar">
    <w:name w:val="Footer Char"/>
    <w:link w:val="Footer"/>
    <w:rsid w:val="00E03743"/>
    <w:rPr>
      <w:color w:val="FF7F0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color w:val="00BFC3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00BFC3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link w:val="BodyText"/>
    <w:rsid w:val="00E03743"/>
    <w:rPr>
      <w:color w:val="2062AA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link w:val="Signature"/>
    <w:rsid w:val="00E03743"/>
    <w:rPr>
      <w:color w:val="2062AA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7F0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0096FF"/>
        <w:left w:val="single" w:sz="8" w:space="0" w:color="0096FF"/>
        <w:bottom w:val="single" w:sz="8" w:space="0" w:color="0096FF"/>
        <w:right w:val="single" w:sz="8" w:space="0" w:color="0096FF"/>
        <w:insideH w:val="single" w:sz="8" w:space="0" w:color="0096FF"/>
        <w:insideV w:val="single" w:sz="8" w:space="0" w:color="0096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2062AA"/>
        <w:left w:val="single" w:sz="4" w:space="0" w:color="2062AA"/>
        <w:bottom w:val="single" w:sz="4" w:space="0" w:color="2062AA"/>
        <w:right w:val="single" w:sz="4" w:space="0" w:color="2062AA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03743"/>
    <w:rPr>
      <w:rFonts w:ascii="Tahoma" w:hAnsi="Tahoma" w:cs="Tahoma"/>
      <w:color w:val="2062A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FF7F01" w:shadow="1"/>
        <w:left w:val="single" w:sz="2" w:space="10" w:color="FF7F01" w:shadow="1"/>
        <w:bottom w:val="single" w:sz="2" w:space="10" w:color="FF7F01" w:shadow="1"/>
        <w:right w:val="single" w:sz="2" w:space="10" w:color="FF7F01" w:shadow="1"/>
      </w:pBdr>
      <w:ind w:left="1152" w:right="1152"/>
    </w:pPr>
    <w:rPr>
      <w:i/>
      <w:iCs/>
      <w:color w:val="FF7F0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E03743"/>
    <w:rPr>
      <w:color w:val="2062AA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semiHidden/>
    <w:rsid w:val="00E03743"/>
    <w:rPr>
      <w:color w:val="2062AA"/>
      <w:sz w:val="20"/>
      <w:szCs w:val="20"/>
    </w:rPr>
  </w:style>
  <w:style w:type="character" w:customStyle="1" w:styleId="BodyText2Char">
    <w:name w:val="Body Text 2 Char"/>
    <w:link w:val="BodyText2"/>
    <w:semiHidden/>
    <w:rsid w:val="00E03743"/>
    <w:rPr>
      <w:color w:val="2062AA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E03743"/>
    <w:rPr>
      <w:color w:val="2062AA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E03743"/>
    <w:rPr>
      <w:color w:val="2062AA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E03743"/>
    <w:rPr>
      <w:color w:val="2062A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FF7F0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link w:val="Closing"/>
    <w:rsid w:val="00E34BC3"/>
    <w:rPr>
      <w:color w:val="2062AA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link w:val="CommentText"/>
    <w:semiHidden/>
    <w:rsid w:val="00E03743"/>
    <w:rPr>
      <w:color w:val="2062A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link w:val="CommentSubject"/>
    <w:semiHidden/>
    <w:rsid w:val="00E03743"/>
    <w:rPr>
      <w:b/>
      <w:bCs/>
      <w:color w:val="2062AA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link w:val="Date"/>
    <w:semiHidden/>
    <w:rsid w:val="00E03743"/>
    <w:rPr>
      <w:color w:val="2062AA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E03743"/>
    <w:rPr>
      <w:rFonts w:ascii="Tahoma" w:hAnsi="Tahoma" w:cs="Tahoma"/>
      <w:color w:val="2062A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link w:val="E-mailSignature"/>
    <w:semiHidden/>
    <w:rsid w:val="00E03743"/>
    <w:rPr>
      <w:color w:val="2062AA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link w:val="EndnoteText"/>
    <w:semiHidden/>
    <w:rsid w:val="00E03743"/>
    <w:rPr>
      <w:color w:val="2062AA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link w:val="FootnoteText"/>
    <w:semiHidden/>
    <w:rsid w:val="00E03743"/>
    <w:rPr>
      <w:color w:val="2062AA"/>
      <w:sz w:val="20"/>
      <w:szCs w:val="20"/>
    </w:rPr>
  </w:style>
  <w:style w:type="character" w:customStyle="1" w:styleId="Heading1Char">
    <w:name w:val="Heading 1 Char"/>
    <w:link w:val="Heading1"/>
    <w:rsid w:val="00E03743"/>
    <w:rPr>
      <w:rFonts w:ascii="Calisto MT" w:eastAsia="ＭＳ 明朝" w:hAnsi="Calisto MT" w:cs="Times New Roman"/>
      <w:b/>
      <w:bCs/>
      <w:color w:val="BF5E00"/>
      <w:sz w:val="28"/>
      <w:szCs w:val="28"/>
    </w:rPr>
  </w:style>
  <w:style w:type="character" w:customStyle="1" w:styleId="Heading2Char">
    <w:name w:val="Heading 2 Char"/>
    <w:link w:val="Heading2"/>
    <w:semiHidden/>
    <w:rsid w:val="00E03743"/>
    <w:rPr>
      <w:rFonts w:ascii="Calisto MT" w:eastAsia="ＭＳ 明朝" w:hAnsi="Calisto MT" w:cs="Times New Roman"/>
      <w:b/>
      <w:bCs/>
      <w:color w:val="FF7F01"/>
      <w:sz w:val="26"/>
      <w:szCs w:val="26"/>
    </w:rPr>
  </w:style>
  <w:style w:type="character" w:customStyle="1" w:styleId="Heading3Char">
    <w:name w:val="Heading 3 Char"/>
    <w:link w:val="Heading3"/>
    <w:semiHidden/>
    <w:rsid w:val="00E03743"/>
    <w:rPr>
      <w:rFonts w:ascii="Calisto MT" w:eastAsia="ＭＳ 明朝" w:hAnsi="Calisto MT" w:cs="Times New Roman"/>
      <w:b/>
      <w:bCs/>
      <w:color w:val="FF7F01"/>
      <w:sz w:val="20"/>
    </w:rPr>
  </w:style>
  <w:style w:type="character" w:customStyle="1" w:styleId="Heading4Char">
    <w:name w:val="Heading 4 Char"/>
    <w:link w:val="Heading4"/>
    <w:semiHidden/>
    <w:rsid w:val="00E03743"/>
    <w:rPr>
      <w:rFonts w:ascii="Calisto MT" w:eastAsia="ＭＳ 明朝" w:hAnsi="Calisto MT" w:cs="Times New Roman"/>
      <w:b/>
      <w:bCs/>
      <w:i/>
      <w:iCs/>
      <w:color w:val="FF7F01"/>
      <w:sz w:val="20"/>
    </w:rPr>
  </w:style>
  <w:style w:type="character" w:customStyle="1" w:styleId="Heading5Char">
    <w:name w:val="Heading 5 Char"/>
    <w:link w:val="Heading5"/>
    <w:semiHidden/>
    <w:rsid w:val="00E03743"/>
    <w:rPr>
      <w:rFonts w:ascii="Calisto MT" w:eastAsia="ＭＳ 明朝" w:hAnsi="Calisto MT" w:cs="Times New Roman"/>
      <w:color w:val="7F3E00"/>
      <w:sz w:val="20"/>
    </w:rPr>
  </w:style>
  <w:style w:type="character" w:customStyle="1" w:styleId="Heading6Char">
    <w:name w:val="Heading 6 Char"/>
    <w:link w:val="Heading6"/>
    <w:semiHidden/>
    <w:rsid w:val="00E03743"/>
    <w:rPr>
      <w:rFonts w:ascii="Calisto MT" w:eastAsia="ＭＳ 明朝" w:hAnsi="Calisto MT" w:cs="Times New Roman"/>
      <w:i/>
      <w:iCs/>
      <w:color w:val="7F3E00"/>
      <w:sz w:val="20"/>
    </w:rPr>
  </w:style>
  <w:style w:type="character" w:customStyle="1" w:styleId="Heading7Char">
    <w:name w:val="Heading 7 Char"/>
    <w:link w:val="Heading7"/>
    <w:semiHidden/>
    <w:rsid w:val="00E03743"/>
    <w:rPr>
      <w:rFonts w:ascii="Calisto MT" w:eastAsia="ＭＳ 明朝" w:hAnsi="Calisto MT" w:cs="Times New Roman"/>
      <w:i/>
      <w:iCs/>
      <w:color w:val="2062AA"/>
      <w:sz w:val="20"/>
    </w:rPr>
  </w:style>
  <w:style w:type="character" w:customStyle="1" w:styleId="Heading8Char">
    <w:name w:val="Heading 8 Char"/>
    <w:link w:val="Heading8"/>
    <w:semiHidden/>
    <w:rsid w:val="00E03743"/>
    <w:rPr>
      <w:rFonts w:ascii="Calisto MT" w:eastAsia="ＭＳ 明朝" w:hAnsi="Calisto MT" w:cs="Times New Roman"/>
      <w:color w:val="2062AA"/>
      <w:sz w:val="20"/>
      <w:szCs w:val="20"/>
    </w:rPr>
  </w:style>
  <w:style w:type="character" w:customStyle="1" w:styleId="Heading9Char">
    <w:name w:val="Heading 9 Char"/>
    <w:link w:val="Heading9"/>
    <w:semiHidden/>
    <w:rsid w:val="00E03743"/>
    <w:rPr>
      <w:rFonts w:ascii="Calisto MT" w:eastAsia="ＭＳ 明朝" w:hAnsi="Calisto MT" w:cs="Times New Roman"/>
      <w:i/>
      <w:iCs/>
      <w:color w:val="2062AA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link w:val="HTMLAddress"/>
    <w:semiHidden/>
    <w:rsid w:val="00E03743"/>
    <w:rPr>
      <w:i/>
      <w:iCs/>
      <w:color w:val="2062AA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E03743"/>
    <w:rPr>
      <w:rFonts w:ascii="Consolas" w:hAnsi="Consolas"/>
      <w:color w:val="2062AA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FF7F01"/>
      </w:pBdr>
      <w:spacing w:before="200" w:after="280"/>
      <w:ind w:left="936" w:right="936"/>
    </w:pPr>
    <w:rPr>
      <w:b/>
      <w:bCs/>
      <w:i/>
      <w:iCs/>
      <w:color w:val="FF7F01"/>
    </w:rPr>
  </w:style>
  <w:style w:type="character" w:customStyle="1" w:styleId="IntenseQuoteChar">
    <w:name w:val="Intense Quote Char"/>
    <w:link w:val="IntenseQuote"/>
    <w:rsid w:val="00E03743"/>
    <w:rPr>
      <w:b/>
      <w:bCs/>
      <w:i/>
      <w:iCs/>
      <w:color w:val="FF7F0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2062AA"/>
      <w:lang w:val="en-US"/>
    </w:rPr>
  </w:style>
  <w:style w:type="character" w:customStyle="1" w:styleId="MacroTextChar">
    <w:name w:val="Macro Text Char"/>
    <w:link w:val="MacroText"/>
    <w:semiHidden/>
    <w:rsid w:val="00E03743"/>
    <w:rPr>
      <w:rFonts w:ascii="Consolas" w:hAnsi="Consolas"/>
      <w:color w:val="2062AA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E03743"/>
    <w:rPr>
      <w:rFonts w:ascii="Calisto MT" w:eastAsia="ＭＳ 明朝" w:hAnsi="Calisto MT" w:cs="Times New Roman"/>
      <w:color w:val="2062AA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2062AA"/>
      <w:szCs w:val="22"/>
      <w:lang w:val="en-US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link w:val="NoteHeading"/>
    <w:semiHidden/>
    <w:rsid w:val="00E03743"/>
    <w:rPr>
      <w:color w:val="2062AA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E03743"/>
    <w:rPr>
      <w:rFonts w:ascii="Consolas" w:hAnsi="Consolas"/>
      <w:color w:val="2062AA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103154"/>
    </w:rPr>
  </w:style>
  <w:style w:type="character" w:customStyle="1" w:styleId="QuoteChar">
    <w:name w:val="Quote Char"/>
    <w:link w:val="Quote"/>
    <w:rsid w:val="00E03743"/>
    <w:rPr>
      <w:i/>
      <w:iCs/>
      <w:color w:val="103154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link w:val="Salutation"/>
    <w:semiHidden/>
    <w:rsid w:val="00E03743"/>
    <w:rPr>
      <w:color w:val="2062AA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i/>
      <w:iCs/>
      <w:color w:val="FF7F01"/>
      <w:spacing w:val="15"/>
      <w:sz w:val="24"/>
      <w:szCs w:val="24"/>
    </w:rPr>
  </w:style>
  <w:style w:type="character" w:customStyle="1" w:styleId="SubtitleChar">
    <w:name w:val="Subtitle Char"/>
    <w:link w:val="Subtitle"/>
    <w:rsid w:val="00E03743"/>
    <w:rPr>
      <w:rFonts w:ascii="Calisto MT" w:eastAsia="ＭＳ 明朝" w:hAnsi="Calisto MT" w:cs="Times New Roman"/>
      <w:i/>
      <w:iCs/>
      <w:color w:val="FF7F0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FF7F01"/>
      </w:pBdr>
      <w:spacing w:after="300"/>
      <w:contextualSpacing/>
    </w:pPr>
    <w:rPr>
      <w:color w:val="008E92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E03743"/>
    <w:rPr>
      <w:rFonts w:ascii="Calisto MT" w:eastAsia="ＭＳ 明朝" w:hAnsi="Calisto MT" w:cs="Times New Roman"/>
      <w:color w:val="008E92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paragraph" w:customStyle="1" w:styleId="xmsonormal">
    <w:name w:val="x_msonormal"/>
    <w:basedOn w:val="Normal"/>
    <w:rsid w:val="00303CCB"/>
    <w:pPr>
      <w:spacing w:before="100" w:beforeAutospacing="1" w:after="100" w:afterAutospacing="1"/>
    </w:pPr>
    <w:rPr>
      <w:rFonts w:ascii="Times" w:hAnsi="Times"/>
      <w:color w:val="auto"/>
      <w:szCs w:val="20"/>
      <w:lang w:val="en-GB"/>
    </w:rPr>
  </w:style>
  <w:style w:type="table" w:styleId="TableGrid">
    <w:name w:val="Table Grid"/>
    <w:basedOn w:val="TableNormal"/>
    <w:uiPriority w:val="59"/>
    <w:rsid w:val="00000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="ＭＳ 明朝" w:hAnsi="Calisto MT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2062AA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b/>
      <w:bCs/>
      <w:color w:val="BF5E0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b/>
      <w:bCs/>
      <w:color w:val="FF7F0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b/>
      <w:bCs/>
      <w:color w:val="FF7F0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b/>
      <w:bCs/>
      <w:i/>
      <w:iCs/>
      <w:color w:val="FF7F0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color w:val="7F3E0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i/>
      <w:iCs/>
      <w:color w:val="7F3E0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00BFC3"/>
      <w:szCs w:val="24"/>
    </w:rPr>
  </w:style>
  <w:style w:type="character" w:customStyle="1" w:styleId="HeaderChar">
    <w:name w:val="Header Char"/>
    <w:link w:val="Header"/>
    <w:rsid w:val="00E03743"/>
    <w:rPr>
      <w:color w:val="00BFC3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FF7F01"/>
      <w:szCs w:val="16"/>
    </w:rPr>
  </w:style>
  <w:style w:type="character" w:customStyle="1" w:styleId="FooterChar">
    <w:name w:val="Footer Char"/>
    <w:link w:val="Footer"/>
    <w:rsid w:val="00E03743"/>
    <w:rPr>
      <w:color w:val="FF7F0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color w:val="00BFC3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00BFC3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link w:val="BodyText"/>
    <w:rsid w:val="00E03743"/>
    <w:rPr>
      <w:color w:val="2062AA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link w:val="Signature"/>
    <w:rsid w:val="00E03743"/>
    <w:rPr>
      <w:color w:val="2062AA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7F0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0096FF"/>
        <w:left w:val="single" w:sz="8" w:space="0" w:color="0096FF"/>
        <w:bottom w:val="single" w:sz="8" w:space="0" w:color="0096FF"/>
        <w:right w:val="single" w:sz="8" w:space="0" w:color="0096FF"/>
        <w:insideH w:val="single" w:sz="8" w:space="0" w:color="0096FF"/>
        <w:insideV w:val="single" w:sz="8" w:space="0" w:color="0096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2062AA"/>
        <w:left w:val="single" w:sz="4" w:space="0" w:color="2062AA"/>
        <w:bottom w:val="single" w:sz="4" w:space="0" w:color="2062AA"/>
        <w:right w:val="single" w:sz="4" w:space="0" w:color="2062AA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03743"/>
    <w:rPr>
      <w:rFonts w:ascii="Tahoma" w:hAnsi="Tahoma" w:cs="Tahoma"/>
      <w:color w:val="2062A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FF7F01" w:shadow="1"/>
        <w:left w:val="single" w:sz="2" w:space="10" w:color="FF7F01" w:shadow="1"/>
        <w:bottom w:val="single" w:sz="2" w:space="10" w:color="FF7F01" w:shadow="1"/>
        <w:right w:val="single" w:sz="2" w:space="10" w:color="FF7F01" w:shadow="1"/>
      </w:pBdr>
      <w:ind w:left="1152" w:right="1152"/>
    </w:pPr>
    <w:rPr>
      <w:i/>
      <w:iCs/>
      <w:color w:val="FF7F0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E03743"/>
    <w:rPr>
      <w:color w:val="2062AA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semiHidden/>
    <w:rsid w:val="00E03743"/>
    <w:rPr>
      <w:color w:val="2062AA"/>
      <w:sz w:val="20"/>
      <w:szCs w:val="20"/>
    </w:rPr>
  </w:style>
  <w:style w:type="character" w:customStyle="1" w:styleId="BodyText2Char">
    <w:name w:val="Body Text 2 Char"/>
    <w:link w:val="BodyText2"/>
    <w:semiHidden/>
    <w:rsid w:val="00E03743"/>
    <w:rPr>
      <w:color w:val="2062AA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E03743"/>
    <w:rPr>
      <w:color w:val="2062AA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E03743"/>
    <w:rPr>
      <w:color w:val="2062AA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E03743"/>
    <w:rPr>
      <w:color w:val="2062A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FF7F0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link w:val="Closing"/>
    <w:rsid w:val="00E34BC3"/>
    <w:rPr>
      <w:color w:val="2062AA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link w:val="CommentText"/>
    <w:semiHidden/>
    <w:rsid w:val="00E03743"/>
    <w:rPr>
      <w:color w:val="2062A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link w:val="CommentSubject"/>
    <w:semiHidden/>
    <w:rsid w:val="00E03743"/>
    <w:rPr>
      <w:b/>
      <w:bCs/>
      <w:color w:val="2062AA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link w:val="Date"/>
    <w:semiHidden/>
    <w:rsid w:val="00E03743"/>
    <w:rPr>
      <w:color w:val="2062AA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E03743"/>
    <w:rPr>
      <w:rFonts w:ascii="Tahoma" w:hAnsi="Tahoma" w:cs="Tahoma"/>
      <w:color w:val="2062A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link w:val="E-mailSignature"/>
    <w:semiHidden/>
    <w:rsid w:val="00E03743"/>
    <w:rPr>
      <w:color w:val="2062AA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link w:val="EndnoteText"/>
    <w:semiHidden/>
    <w:rsid w:val="00E03743"/>
    <w:rPr>
      <w:color w:val="2062AA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link w:val="FootnoteText"/>
    <w:semiHidden/>
    <w:rsid w:val="00E03743"/>
    <w:rPr>
      <w:color w:val="2062AA"/>
      <w:sz w:val="20"/>
      <w:szCs w:val="20"/>
    </w:rPr>
  </w:style>
  <w:style w:type="character" w:customStyle="1" w:styleId="Heading1Char">
    <w:name w:val="Heading 1 Char"/>
    <w:link w:val="Heading1"/>
    <w:rsid w:val="00E03743"/>
    <w:rPr>
      <w:rFonts w:ascii="Calisto MT" w:eastAsia="ＭＳ 明朝" w:hAnsi="Calisto MT" w:cs="Times New Roman"/>
      <w:b/>
      <w:bCs/>
      <w:color w:val="BF5E00"/>
      <w:sz w:val="28"/>
      <w:szCs w:val="28"/>
    </w:rPr>
  </w:style>
  <w:style w:type="character" w:customStyle="1" w:styleId="Heading2Char">
    <w:name w:val="Heading 2 Char"/>
    <w:link w:val="Heading2"/>
    <w:semiHidden/>
    <w:rsid w:val="00E03743"/>
    <w:rPr>
      <w:rFonts w:ascii="Calisto MT" w:eastAsia="ＭＳ 明朝" w:hAnsi="Calisto MT" w:cs="Times New Roman"/>
      <w:b/>
      <w:bCs/>
      <w:color w:val="FF7F01"/>
      <w:sz w:val="26"/>
      <w:szCs w:val="26"/>
    </w:rPr>
  </w:style>
  <w:style w:type="character" w:customStyle="1" w:styleId="Heading3Char">
    <w:name w:val="Heading 3 Char"/>
    <w:link w:val="Heading3"/>
    <w:semiHidden/>
    <w:rsid w:val="00E03743"/>
    <w:rPr>
      <w:rFonts w:ascii="Calisto MT" w:eastAsia="ＭＳ 明朝" w:hAnsi="Calisto MT" w:cs="Times New Roman"/>
      <w:b/>
      <w:bCs/>
      <w:color w:val="FF7F01"/>
      <w:sz w:val="20"/>
    </w:rPr>
  </w:style>
  <w:style w:type="character" w:customStyle="1" w:styleId="Heading4Char">
    <w:name w:val="Heading 4 Char"/>
    <w:link w:val="Heading4"/>
    <w:semiHidden/>
    <w:rsid w:val="00E03743"/>
    <w:rPr>
      <w:rFonts w:ascii="Calisto MT" w:eastAsia="ＭＳ 明朝" w:hAnsi="Calisto MT" w:cs="Times New Roman"/>
      <w:b/>
      <w:bCs/>
      <w:i/>
      <w:iCs/>
      <w:color w:val="FF7F01"/>
      <w:sz w:val="20"/>
    </w:rPr>
  </w:style>
  <w:style w:type="character" w:customStyle="1" w:styleId="Heading5Char">
    <w:name w:val="Heading 5 Char"/>
    <w:link w:val="Heading5"/>
    <w:semiHidden/>
    <w:rsid w:val="00E03743"/>
    <w:rPr>
      <w:rFonts w:ascii="Calisto MT" w:eastAsia="ＭＳ 明朝" w:hAnsi="Calisto MT" w:cs="Times New Roman"/>
      <w:color w:val="7F3E00"/>
      <w:sz w:val="20"/>
    </w:rPr>
  </w:style>
  <w:style w:type="character" w:customStyle="1" w:styleId="Heading6Char">
    <w:name w:val="Heading 6 Char"/>
    <w:link w:val="Heading6"/>
    <w:semiHidden/>
    <w:rsid w:val="00E03743"/>
    <w:rPr>
      <w:rFonts w:ascii="Calisto MT" w:eastAsia="ＭＳ 明朝" w:hAnsi="Calisto MT" w:cs="Times New Roman"/>
      <w:i/>
      <w:iCs/>
      <w:color w:val="7F3E00"/>
      <w:sz w:val="20"/>
    </w:rPr>
  </w:style>
  <w:style w:type="character" w:customStyle="1" w:styleId="Heading7Char">
    <w:name w:val="Heading 7 Char"/>
    <w:link w:val="Heading7"/>
    <w:semiHidden/>
    <w:rsid w:val="00E03743"/>
    <w:rPr>
      <w:rFonts w:ascii="Calisto MT" w:eastAsia="ＭＳ 明朝" w:hAnsi="Calisto MT" w:cs="Times New Roman"/>
      <w:i/>
      <w:iCs/>
      <w:color w:val="2062AA"/>
      <w:sz w:val="20"/>
    </w:rPr>
  </w:style>
  <w:style w:type="character" w:customStyle="1" w:styleId="Heading8Char">
    <w:name w:val="Heading 8 Char"/>
    <w:link w:val="Heading8"/>
    <w:semiHidden/>
    <w:rsid w:val="00E03743"/>
    <w:rPr>
      <w:rFonts w:ascii="Calisto MT" w:eastAsia="ＭＳ 明朝" w:hAnsi="Calisto MT" w:cs="Times New Roman"/>
      <w:color w:val="2062AA"/>
      <w:sz w:val="20"/>
      <w:szCs w:val="20"/>
    </w:rPr>
  </w:style>
  <w:style w:type="character" w:customStyle="1" w:styleId="Heading9Char">
    <w:name w:val="Heading 9 Char"/>
    <w:link w:val="Heading9"/>
    <w:semiHidden/>
    <w:rsid w:val="00E03743"/>
    <w:rPr>
      <w:rFonts w:ascii="Calisto MT" w:eastAsia="ＭＳ 明朝" w:hAnsi="Calisto MT" w:cs="Times New Roman"/>
      <w:i/>
      <w:iCs/>
      <w:color w:val="2062AA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link w:val="HTMLAddress"/>
    <w:semiHidden/>
    <w:rsid w:val="00E03743"/>
    <w:rPr>
      <w:i/>
      <w:iCs/>
      <w:color w:val="2062AA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E03743"/>
    <w:rPr>
      <w:rFonts w:ascii="Consolas" w:hAnsi="Consolas"/>
      <w:color w:val="2062AA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FF7F01"/>
      </w:pBdr>
      <w:spacing w:before="200" w:after="280"/>
      <w:ind w:left="936" w:right="936"/>
    </w:pPr>
    <w:rPr>
      <w:b/>
      <w:bCs/>
      <w:i/>
      <w:iCs/>
      <w:color w:val="FF7F01"/>
    </w:rPr>
  </w:style>
  <w:style w:type="character" w:customStyle="1" w:styleId="IntenseQuoteChar">
    <w:name w:val="Intense Quote Char"/>
    <w:link w:val="IntenseQuote"/>
    <w:rsid w:val="00E03743"/>
    <w:rPr>
      <w:b/>
      <w:bCs/>
      <w:i/>
      <w:iCs/>
      <w:color w:val="FF7F0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2062AA"/>
      <w:lang w:val="en-US"/>
    </w:rPr>
  </w:style>
  <w:style w:type="character" w:customStyle="1" w:styleId="MacroTextChar">
    <w:name w:val="Macro Text Char"/>
    <w:link w:val="MacroText"/>
    <w:semiHidden/>
    <w:rsid w:val="00E03743"/>
    <w:rPr>
      <w:rFonts w:ascii="Consolas" w:hAnsi="Consolas"/>
      <w:color w:val="2062AA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E03743"/>
    <w:rPr>
      <w:rFonts w:ascii="Calisto MT" w:eastAsia="ＭＳ 明朝" w:hAnsi="Calisto MT" w:cs="Times New Roman"/>
      <w:color w:val="2062AA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2062AA"/>
      <w:szCs w:val="22"/>
      <w:lang w:val="en-US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link w:val="NoteHeading"/>
    <w:semiHidden/>
    <w:rsid w:val="00E03743"/>
    <w:rPr>
      <w:color w:val="2062AA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E03743"/>
    <w:rPr>
      <w:rFonts w:ascii="Consolas" w:hAnsi="Consolas"/>
      <w:color w:val="2062AA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103154"/>
    </w:rPr>
  </w:style>
  <w:style w:type="character" w:customStyle="1" w:styleId="QuoteChar">
    <w:name w:val="Quote Char"/>
    <w:link w:val="Quote"/>
    <w:rsid w:val="00E03743"/>
    <w:rPr>
      <w:i/>
      <w:iCs/>
      <w:color w:val="103154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link w:val="Salutation"/>
    <w:semiHidden/>
    <w:rsid w:val="00E03743"/>
    <w:rPr>
      <w:color w:val="2062AA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i/>
      <w:iCs/>
      <w:color w:val="FF7F01"/>
      <w:spacing w:val="15"/>
      <w:sz w:val="24"/>
      <w:szCs w:val="24"/>
    </w:rPr>
  </w:style>
  <w:style w:type="character" w:customStyle="1" w:styleId="SubtitleChar">
    <w:name w:val="Subtitle Char"/>
    <w:link w:val="Subtitle"/>
    <w:rsid w:val="00E03743"/>
    <w:rPr>
      <w:rFonts w:ascii="Calisto MT" w:eastAsia="ＭＳ 明朝" w:hAnsi="Calisto MT" w:cs="Times New Roman"/>
      <w:i/>
      <w:iCs/>
      <w:color w:val="FF7F0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FF7F01"/>
      </w:pBdr>
      <w:spacing w:after="300"/>
      <w:contextualSpacing/>
    </w:pPr>
    <w:rPr>
      <w:color w:val="008E92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E03743"/>
    <w:rPr>
      <w:rFonts w:ascii="Calisto MT" w:eastAsia="ＭＳ 明朝" w:hAnsi="Calisto MT" w:cs="Times New Roman"/>
      <w:color w:val="008E92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paragraph" w:customStyle="1" w:styleId="xmsonormal">
    <w:name w:val="x_msonormal"/>
    <w:basedOn w:val="Normal"/>
    <w:rsid w:val="00303CCB"/>
    <w:pPr>
      <w:spacing w:before="100" w:beforeAutospacing="1" w:after="100" w:afterAutospacing="1"/>
    </w:pPr>
    <w:rPr>
      <w:rFonts w:ascii="Times" w:hAnsi="Times"/>
      <w:color w:val="auto"/>
      <w:szCs w:val="20"/>
      <w:lang w:val="en-GB"/>
    </w:rPr>
  </w:style>
  <w:style w:type="table" w:styleId="TableGrid">
    <w:name w:val="Table Grid"/>
    <w:basedOn w:val="TableNormal"/>
    <w:uiPriority w:val="59"/>
    <w:rsid w:val="00000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miakinola:Library:Application%20Support:Microsoft:Office:User%20Templates:My%20Templates: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5135B9-2344-434D-9EB1-DC30F93B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paper.dot</Template>
  <TotalTime>5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</dc:creator>
  <cp:keywords/>
  <dc:description/>
  <cp:lastModifiedBy>Kemi</cp:lastModifiedBy>
  <cp:revision>1</cp:revision>
  <cp:lastPrinted>2015-08-01T10:28:00Z</cp:lastPrinted>
  <dcterms:created xsi:type="dcterms:W3CDTF">2018-01-16T17:57:00Z</dcterms:created>
  <dcterms:modified xsi:type="dcterms:W3CDTF">2018-01-16T18:05:00Z</dcterms:modified>
  <cp:category/>
</cp:coreProperties>
</file>